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38" w:rsidRDefault="00E46838" w:rsidP="009B7470">
      <w:pPr>
        <w:rPr>
          <w:rFonts w:ascii="Arial" w:hAnsi="Arial" w:cs="Arial"/>
          <w:b/>
        </w:rPr>
      </w:pPr>
      <w:bookmarkStart w:id="0" w:name="_GoBack"/>
      <w:bookmarkEnd w:id="0"/>
    </w:p>
    <w:p w:rsidR="000C149B" w:rsidRDefault="00FD6F0A" w:rsidP="00FD6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CONSENTIMENTO LIVRE E ESCLARECIDO (TCLE)</w:t>
      </w:r>
    </w:p>
    <w:p w:rsidR="00FD6F0A" w:rsidRPr="00C9615D" w:rsidRDefault="00FD6F0A" w:rsidP="00FD6F0A">
      <w:pPr>
        <w:jc w:val="center"/>
        <w:rPr>
          <w:rFonts w:ascii="Arial" w:hAnsi="Arial" w:cs="Arial"/>
        </w:rPr>
      </w:pP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 xml:space="preserve">Título do </w:t>
      </w:r>
      <w:r w:rsidRPr="00635F9A">
        <w:rPr>
          <w:rFonts w:ascii="Arial" w:hAnsi="Arial" w:cs="Arial"/>
          <w:b/>
        </w:rPr>
        <w:t>projeto:</w:t>
      </w: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635F9A">
        <w:rPr>
          <w:rFonts w:ascii="Arial" w:hAnsi="Arial" w:cs="Arial"/>
          <w:b/>
        </w:rPr>
        <w:t>Nome do pesquisador principal:</w:t>
      </w:r>
    </w:p>
    <w:p w:rsidR="000C149B" w:rsidRPr="00635F9A" w:rsidRDefault="000C149B" w:rsidP="000C149B">
      <w:pPr>
        <w:jc w:val="both"/>
        <w:rPr>
          <w:rFonts w:ascii="Arial" w:hAnsi="Arial" w:cs="Arial"/>
          <w:b/>
        </w:rPr>
      </w:pPr>
      <w:r w:rsidRPr="00635F9A">
        <w:rPr>
          <w:rFonts w:ascii="Arial" w:hAnsi="Arial" w:cs="Arial"/>
          <w:b/>
        </w:rPr>
        <w:t xml:space="preserve">Razão social e CNPJ da instituição da CEUA: 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Objetivos do estudo</w:t>
      </w:r>
      <w:r w:rsidR="00635F9A">
        <w:rPr>
          <w:rFonts w:ascii="Arial" w:hAnsi="Arial" w:cs="Arial"/>
          <w:b/>
        </w:rPr>
        <w:t>:</w:t>
      </w:r>
      <w:r w:rsidR="00FD6F0A">
        <w:rPr>
          <w:rFonts w:ascii="Arial" w:hAnsi="Arial" w:cs="Arial"/>
        </w:rPr>
        <w:t xml:space="preserve"> (</w:t>
      </w:r>
      <w:r w:rsidR="00635F9A">
        <w:rPr>
          <w:rFonts w:ascii="Arial" w:hAnsi="Arial" w:cs="Arial"/>
        </w:rPr>
        <w:t xml:space="preserve">elaborar um </w:t>
      </w:r>
      <w:r w:rsidR="00FD6F0A">
        <w:rPr>
          <w:rFonts w:ascii="Arial" w:hAnsi="Arial" w:cs="Arial"/>
        </w:rPr>
        <w:t>texto</w:t>
      </w:r>
      <w:r w:rsidR="00FD6F0A" w:rsidRPr="00FD6F0A">
        <w:rPr>
          <w:rFonts w:ascii="Arial" w:hAnsi="Arial" w:cs="Arial"/>
        </w:rPr>
        <w:t xml:space="preserve"> em linguagem acessível para o</w:t>
      </w:r>
      <w:r w:rsidR="00FD6F0A">
        <w:rPr>
          <w:rFonts w:ascii="Arial" w:hAnsi="Arial" w:cs="Arial"/>
        </w:rPr>
        <w:t xml:space="preserve"> responsável legal</w:t>
      </w:r>
      <w:r w:rsidR="00FD6F0A" w:rsidRPr="00FD6F0A">
        <w:rPr>
          <w:rFonts w:ascii="Arial" w:hAnsi="Arial" w:cs="Arial"/>
        </w:rPr>
        <w:t xml:space="preserve"> </w:t>
      </w:r>
      <w:r w:rsidR="00FD6F0A">
        <w:rPr>
          <w:rFonts w:ascii="Arial" w:hAnsi="Arial" w:cs="Arial"/>
        </w:rPr>
        <w:t>do animal</w:t>
      </w:r>
      <w:r w:rsidR="00FD6F0A" w:rsidRPr="00FD6F0A">
        <w:rPr>
          <w:rFonts w:ascii="Arial" w:hAnsi="Arial" w:cs="Arial"/>
        </w:rPr>
        <w:t xml:space="preserve">, por meio do qual, após serem devidamente esclarecidos, explicitarão sua anuência em </w:t>
      </w:r>
      <w:r w:rsidR="00FD6F0A">
        <w:rPr>
          <w:rFonts w:ascii="Arial" w:hAnsi="Arial" w:cs="Arial"/>
        </w:rPr>
        <w:t>autorizar a participação do animal</w:t>
      </w:r>
      <w:r w:rsidR="00FD6F0A" w:rsidRPr="00FD6F0A">
        <w:rPr>
          <w:rFonts w:ascii="Arial" w:hAnsi="Arial" w:cs="Arial"/>
        </w:rPr>
        <w:t xml:space="preserve"> </w:t>
      </w:r>
      <w:r w:rsidR="00FD6F0A">
        <w:rPr>
          <w:rFonts w:ascii="Arial" w:hAnsi="Arial" w:cs="Arial"/>
        </w:rPr>
        <w:t>n</w:t>
      </w:r>
      <w:r w:rsidR="00FD6F0A" w:rsidRPr="00FD6F0A">
        <w:rPr>
          <w:rFonts w:ascii="Arial" w:hAnsi="Arial" w:cs="Arial"/>
        </w:rPr>
        <w:t>a pesquisa</w:t>
      </w:r>
      <w:r w:rsidR="00FD6F0A">
        <w:rPr>
          <w:rFonts w:ascii="Arial" w:hAnsi="Arial" w:cs="Arial"/>
        </w:rPr>
        <w:t>):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Procedimentos a serem realizados com os animais</w:t>
      </w:r>
      <w:r w:rsidRPr="00635F9A">
        <w:rPr>
          <w:rFonts w:ascii="Arial" w:hAnsi="Arial" w:cs="Arial"/>
          <w:b/>
        </w:rPr>
        <w:t>:</w:t>
      </w:r>
      <w:r w:rsidRPr="00C9615D">
        <w:rPr>
          <w:rFonts w:ascii="Arial" w:hAnsi="Arial" w:cs="Arial"/>
        </w:rPr>
        <w:t xml:space="preserve"> (nº de visitas, o que será realizado e quando, descrição do que será feito com os animais, etc.)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Potenciais riscos para os animai</w:t>
      </w:r>
      <w:r w:rsidRPr="00635F9A">
        <w:rPr>
          <w:rFonts w:ascii="Arial" w:hAnsi="Arial" w:cs="Arial"/>
        </w:rPr>
        <w:t>s:</w:t>
      </w:r>
      <w:r w:rsidRPr="00C9615D">
        <w:rPr>
          <w:rFonts w:ascii="Arial" w:hAnsi="Arial" w:cs="Arial"/>
        </w:rPr>
        <w:t xml:space="preserve"> </w:t>
      </w:r>
    </w:p>
    <w:p w:rsidR="000C149B" w:rsidRPr="00C9615D" w:rsidRDefault="000C149B" w:rsidP="000C149B">
      <w:pPr>
        <w:jc w:val="both"/>
        <w:rPr>
          <w:rFonts w:ascii="Arial" w:hAnsi="Arial" w:cs="Arial"/>
          <w:b/>
        </w:rPr>
      </w:pPr>
      <w:r w:rsidRPr="00C9615D">
        <w:rPr>
          <w:rFonts w:ascii="Arial" w:hAnsi="Arial" w:cs="Arial"/>
          <w:b/>
        </w:rPr>
        <w:t>Cronogram</w:t>
      </w:r>
      <w:r w:rsidR="00635F9A">
        <w:rPr>
          <w:rFonts w:ascii="Arial" w:hAnsi="Arial" w:cs="Arial"/>
          <w:b/>
        </w:rPr>
        <w:t>a:</w:t>
      </w:r>
      <w:r w:rsidR="00FD6F0A">
        <w:rPr>
          <w:rFonts w:ascii="Arial" w:hAnsi="Arial" w:cs="Arial"/>
          <w:b/>
        </w:rPr>
        <w:t xml:space="preserve"> </w:t>
      </w:r>
      <w:r w:rsidR="00FD6F0A" w:rsidRPr="00FD6F0A">
        <w:rPr>
          <w:rFonts w:ascii="Arial" w:hAnsi="Arial" w:cs="Arial"/>
        </w:rPr>
        <w:t>(descrever brevemente as etapas do projeto)</w:t>
      </w:r>
      <w:r w:rsidRPr="00C9615D">
        <w:rPr>
          <w:rFonts w:ascii="Arial" w:hAnsi="Arial" w:cs="Arial"/>
          <w:b/>
        </w:rPr>
        <w:t xml:space="preserve"> </w:t>
      </w:r>
    </w:p>
    <w:p w:rsidR="000C149B" w:rsidRPr="00C9615D" w:rsidRDefault="000C149B" w:rsidP="000C149B">
      <w:pPr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Benefício</w:t>
      </w:r>
      <w:r w:rsidRPr="00635F9A">
        <w:rPr>
          <w:rFonts w:ascii="Arial" w:hAnsi="Arial" w:cs="Arial"/>
        </w:rPr>
        <w:t>s:</w:t>
      </w:r>
      <w:r w:rsidRPr="00C9615D">
        <w:rPr>
          <w:rFonts w:ascii="Arial" w:hAnsi="Arial" w:cs="Arial"/>
        </w:rPr>
        <w:t xml:space="preserve"> </w:t>
      </w:r>
      <w:r w:rsidR="00635F9A">
        <w:rPr>
          <w:rFonts w:ascii="Arial" w:hAnsi="Arial" w:cs="Arial"/>
        </w:rPr>
        <w:t>(d</w:t>
      </w:r>
      <w:r w:rsidRPr="00C9615D">
        <w:rPr>
          <w:rFonts w:ascii="Arial" w:hAnsi="Arial" w:cs="Arial"/>
        </w:rPr>
        <w:t>escrever os benefícios do estudo para o animal e, se for o caso, para outros animais que poderão se beneficiar com os resultados do projeto.</w:t>
      </w:r>
      <w:r w:rsidR="00FD6F0A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</w:rPr>
        <w:t>Se houver algum benefício para a sociedade, o pesquisador também deve mencionar</w:t>
      </w:r>
      <w:r w:rsidR="00635F9A">
        <w:rPr>
          <w:rFonts w:ascii="Arial" w:hAnsi="Arial" w:cs="Arial"/>
        </w:rPr>
        <w:t>).</w:t>
      </w:r>
    </w:p>
    <w:p w:rsidR="000C149B" w:rsidRPr="00C9615D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 xml:space="preserve">Esclarecimentos ao </w:t>
      </w:r>
      <w:r w:rsidR="00635F9A">
        <w:rPr>
          <w:rFonts w:ascii="Arial" w:hAnsi="Arial" w:cs="Arial"/>
          <w:b/>
        </w:rPr>
        <w:t>responsável legal</w:t>
      </w:r>
      <w:r w:rsidRPr="00C9615D">
        <w:rPr>
          <w:rFonts w:ascii="Arial" w:hAnsi="Arial" w:cs="Arial"/>
          <w:b/>
        </w:rPr>
        <w:t xml:space="preserve"> sobre a participação do animal neste projeto</w:t>
      </w:r>
      <w:r>
        <w:rPr>
          <w:rFonts w:ascii="Arial" w:hAnsi="Arial" w:cs="Arial"/>
          <w:b/>
        </w:rPr>
        <w:t>:</w:t>
      </w:r>
      <w:r w:rsidRPr="00C9615D">
        <w:rPr>
          <w:rFonts w:ascii="Arial" w:hAnsi="Arial" w:cs="Arial"/>
        </w:rPr>
        <w:t xml:space="preserve"> </w:t>
      </w:r>
      <w:r w:rsidR="00635F9A">
        <w:rPr>
          <w:rFonts w:ascii="Arial" w:hAnsi="Arial" w:cs="Arial"/>
        </w:rPr>
        <w:t>(Sugestão de texto: “</w:t>
      </w:r>
      <w:r w:rsidRPr="00C9615D">
        <w:rPr>
          <w:rFonts w:ascii="Arial" w:hAnsi="Arial" w:cs="Arial"/>
        </w:rPr>
        <w:t>Sua autorização para a inclusão do (s) seu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nesse estudo é voluntária. Seu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poderá(</w:t>
      </w:r>
      <w:proofErr w:type="spellStart"/>
      <w:r w:rsidRPr="00C9615D">
        <w:rPr>
          <w:rFonts w:ascii="Arial" w:hAnsi="Arial" w:cs="Arial"/>
        </w:rPr>
        <w:t>ão</w:t>
      </w:r>
      <w:proofErr w:type="spellEnd"/>
      <w:r w:rsidRPr="00C9615D">
        <w:rPr>
          <w:rFonts w:ascii="Arial" w:hAnsi="Arial" w:cs="Arial"/>
        </w:rPr>
        <w:t>) ser retirado (s) do estudo, a qualquer momento, sem que isso cause qualquer prejuízo a ele (s). A confidencialidade dos seus dados pessoais será preservada. Os membros da CEUA ou as autoridades regulatórias poderão solicitar suas informações e</w:t>
      </w:r>
      <w:r w:rsidR="00342A70">
        <w:rPr>
          <w:rFonts w:ascii="Arial" w:hAnsi="Arial" w:cs="Arial"/>
        </w:rPr>
        <w:t>,</w:t>
      </w:r>
      <w:r w:rsidRPr="00C9615D">
        <w:rPr>
          <w:rFonts w:ascii="Arial" w:hAnsi="Arial" w:cs="Arial"/>
        </w:rPr>
        <w:t xml:space="preserve"> nesse caso, elas serão dirigidas especificamente para fins de inspeções regulares</w:t>
      </w:r>
      <w:r w:rsidR="00342A70">
        <w:rPr>
          <w:rFonts w:ascii="Arial" w:hAnsi="Arial" w:cs="Arial"/>
        </w:rPr>
        <w:t>.</w:t>
      </w:r>
      <w:r w:rsidR="00635F9A">
        <w:rPr>
          <w:rFonts w:ascii="Arial" w:hAnsi="Arial" w:cs="Arial"/>
        </w:rPr>
        <w:t>”)</w:t>
      </w:r>
      <w:r w:rsidRPr="00C9615D">
        <w:rPr>
          <w:rFonts w:ascii="Arial" w:hAnsi="Arial" w:cs="Arial"/>
        </w:rPr>
        <w:t xml:space="preserve">. 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</w:p>
    <w:p w:rsidR="00342A70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O Médico Veterinário responsável pelo (s) seu (s) anima</w:t>
      </w:r>
      <w:r>
        <w:rPr>
          <w:rFonts w:ascii="Arial" w:hAnsi="Arial" w:cs="Arial"/>
        </w:rPr>
        <w:t>l</w:t>
      </w:r>
      <w:r w:rsidRPr="00C9615D">
        <w:rPr>
          <w:rFonts w:ascii="Arial" w:hAnsi="Arial" w:cs="Arial"/>
        </w:rPr>
        <w:t xml:space="preserve">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 xml:space="preserve">) será o (a) </w:t>
      </w:r>
      <w:proofErr w:type="spellStart"/>
      <w:r w:rsidRPr="00C9615D">
        <w:rPr>
          <w:rFonts w:ascii="Arial" w:hAnsi="Arial" w:cs="Arial"/>
        </w:rPr>
        <w:t>Dr</w:t>
      </w:r>
      <w:proofErr w:type="spellEnd"/>
      <w:r w:rsidRPr="00C9615D">
        <w:rPr>
          <w:rFonts w:ascii="Arial" w:hAnsi="Arial" w:cs="Arial"/>
        </w:rPr>
        <w:t xml:space="preserve"> (a)______________, inscrito (a) no CRMV sob o nº ________. Além dele, a equipe do Pesquisador Principal ________________________ também se responsabilizará pelo bem-estar do (s) seu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 xml:space="preserve">) durante todo o estudo e ao final dele. Quando for necessário, durante ou após o período do estudo, você poderá entrar em contato com o Pesquisador Principal ou com a sua equipe pelos contatos: </w:t>
      </w:r>
    </w:p>
    <w:p w:rsidR="00342A70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Tel. de emergência: </w:t>
      </w:r>
    </w:p>
    <w:p w:rsidR="00342A70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Equipe: </w:t>
      </w:r>
    </w:p>
    <w:p w:rsidR="00342A70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Endereço: </w:t>
      </w:r>
    </w:p>
    <w:p w:rsidR="000C149B" w:rsidRPr="00C9615D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Telefone</w:t>
      </w:r>
    </w:p>
    <w:p w:rsidR="00D85330" w:rsidRDefault="00D85330" w:rsidP="000C149B">
      <w:pPr>
        <w:spacing w:after="120"/>
        <w:jc w:val="both"/>
        <w:rPr>
          <w:rFonts w:ascii="Arial" w:hAnsi="Arial" w:cs="Arial"/>
        </w:rPr>
      </w:pPr>
    </w:p>
    <w:p w:rsidR="00D85330" w:rsidRPr="00C9615D" w:rsidRDefault="00D85330" w:rsidP="000C149B">
      <w:pPr>
        <w:spacing w:after="120"/>
        <w:jc w:val="both"/>
        <w:rPr>
          <w:rFonts w:ascii="Arial" w:hAnsi="Arial" w:cs="Arial"/>
        </w:rPr>
      </w:pP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  <w:b/>
        </w:rPr>
        <w:t>Declaração de consentimento</w:t>
      </w:r>
      <w:r>
        <w:rPr>
          <w:rFonts w:ascii="Arial" w:hAnsi="Arial" w:cs="Arial"/>
        </w:rPr>
        <w:t>: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C9615D">
        <w:rPr>
          <w:rFonts w:ascii="Arial" w:hAnsi="Arial" w:cs="Arial"/>
          <w:b/>
        </w:rPr>
        <w:t>,</w:t>
      </w:r>
      <w:r w:rsidR="00342A70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  <w:b/>
        </w:rPr>
        <w:t>(nome do responsável legal</w:t>
      </w:r>
      <w:r>
        <w:rPr>
          <w:rFonts w:ascii="Arial" w:hAnsi="Arial" w:cs="Arial"/>
        </w:rPr>
        <w:t>), CPF_____________, f</w:t>
      </w:r>
      <w:r w:rsidRPr="00C9615D">
        <w:rPr>
          <w:rFonts w:ascii="Arial" w:hAnsi="Arial" w:cs="Arial"/>
        </w:rPr>
        <w:t>ui devidamente esclarecido (a) sobre todos os procedimentos deste estudo, seus riscos e benefícios ao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pelo (s) qual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sou responsável. Fui também informado que posso retirar meu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>) do estudo a qualquer momento. Ao assinar este Termo de Consentimento, declaro que autorizo a participação do (s) meu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 xml:space="preserve">) identificado (s), a seguir, neste projeto. Este documento será assinado em duas vias, sendo que uma via ficará comigo e outra com o pesquisador. 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Identificação do (s) animal (</w:t>
      </w:r>
      <w:proofErr w:type="spellStart"/>
      <w:r w:rsidRPr="00C9615D">
        <w:rPr>
          <w:rFonts w:ascii="Arial" w:hAnsi="Arial" w:cs="Arial"/>
        </w:rPr>
        <w:t>is</w:t>
      </w:r>
      <w:proofErr w:type="spellEnd"/>
      <w:r w:rsidRPr="00C9615D">
        <w:rPr>
          <w:rFonts w:ascii="Arial" w:hAnsi="Arial" w:cs="Arial"/>
        </w:rPr>
        <w:t xml:space="preserve">) (repetir tantas vezes quantas forem os animais) 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Nome: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Número de identificação: 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Espécie: </w:t>
      </w:r>
    </w:p>
    <w:p w:rsidR="000C149B" w:rsidRPr="00C9615D" w:rsidRDefault="000C149B" w:rsidP="000C149B">
      <w:pPr>
        <w:spacing w:after="120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Raça:</w:t>
      </w:r>
    </w:p>
    <w:p w:rsidR="000C149B" w:rsidRDefault="000C149B" w:rsidP="000C149B">
      <w:pPr>
        <w:spacing w:after="120"/>
        <w:jc w:val="both"/>
        <w:rPr>
          <w:rFonts w:ascii="Arial" w:hAnsi="Arial" w:cs="Arial"/>
        </w:rPr>
      </w:pPr>
    </w:p>
    <w:p w:rsidR="000C149B" w:rsidRDefault="00FD6F0A" w:rsidP="000C149B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0C149B">
        <w:rPr>
          <w:rFonts w:ascii="Arial" w:hAnsi="Arial" w:cs="Arial"/>
        </w:rPr>
        <w:t>, ___/___/</w:t>
      </w:r>
      <w:r w:rsidR="00A23053">
        <w:rPr>
          <w:rFonts w:ascii="Arial" w:hAnsi="Arial" w:cs="Arial"/>
        </w:rPr>
        <w:t>__</w:t>
      </w:r>
      <w:r w:rsidR="000C149B">
        <w:rPr>
          <w:rFonts w:ascii="Arial" w:hAnsi="Arial" w:cs="Arial"/>
        </w:rPr>
        <w:t>_.</w:t>
      </w:r>
    </w:p>
    <w:p w:rsidR="000C149B" w:rsidRPr="00C9615D" w:rsidRDefault="000C149B" w:rsidP="000C149B">
      <w:pPr>
        <w:spacing w:after="120"/>
        <w:jc w:val="both"/>
        <w:rPr>
          <w:rFonts w:ascii="Arial" w:hAnsi="Arial" w:cs="Arial"/>
        </w:rPr>
      </w:pP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           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Assinatura</w:t>
      </w:r>
      <w:r w:rsidR="00A23053">
        <w:rPr>
          <w:rFonts w:ascii="Arial" w:hAnsi="Arial" w:cs="Arial"/>
        </w:rPr>
        <w:t xml:space="preserve"> </w:t>
      </w:r>
      <w:r w:rsidRPr="00C9615D">
        <w:rPr>
          <w:rFonts w:ascii="Arial" w:hAnsi="Arial" w:cs="Arial"/>
        </w:rPr>
        <w:t xml:space="preserve">do Responsável </w:t>
      </w:r>
      <w:r w:rsidR="00342A70">
        <w:rPr>
          <w:rFonts w:ascii="Arial" w:hAnsi="Arial" w:cs="Arial"/>
        </w:rPr>
        <w:t>L</w:t>
      </w:r>
      <w:r w:rsidRPr="00C9615D">
        <w:rPr>
          <w:rFonts w:ascii="Arial" w:hAnsi="Arial" w:cs="Arial"/>
        </w:rPr>
        <w:t>egal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0C149B" w:rsidRDefault="000C149B" w:rsidP="000C149B">
      <w:pPr>
        <w:spacing w:after="0"/>
        <w:jc w:val="both"/>
        <w:rPr>
          <w:rFonts w:ascii="Arial" w:hAnsi="Arial" w:cs="Arial"/>
        </w:rPr>
      </w:pPr>
    </w:p>
    <w:p w:rsidR="000C149B" w:rsidRDefault="000C149B" w:rsidP="000C149B">
      <w:pPr>
        <w:spacing w:after="0"/>
        <w:jc w:val="both"/>
        <w:rPr>
          <w:rFonts w:ascii="Arial" w:hAnsi="Arial" w:cs="Arial"/>
        </w:rPr>
      </w:pP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>_________________________________________</w:t>
      </w:r>
    </w:p>
    <w:p w:rsidR="000C149B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 w:rsidRPr="00C9615D">
        <w:rPr>
          <w:rFonts w:ascii="Arial" w:hAnsi="Arial" w:cs="Arial"/>
        </w:rPr>
        <w:t xml:space="preserve">Assinatura </w:t>
      </w:r>
      <w:r w:rsidR="00A23053">
        <w:rPr>
          <w:rFonts w:ascii="Arial" w:hAnsi="Arial" w:cs="Arial"/>
        </w:rPr>
        <w:t xml:space="preserve">digital </w:t>
      </w:r>
      <w:r w:rsidRPr="00C9615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Pesquisador Responsável</w:t>
      </w:r>
    </w:p>
    <w:p w:rsidR="000C149B" w:rsidRPr="00C9615D" w:rsidRDefault="000C149B" w:rsidP="000C1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8A4C69" w:rsidRPr="00726A5A" w:rsidRDefault="008A4C69" w:rsidP="006A3208"/>
    <w:sectPr w:rsidR="008A4C69" w:rsidRPr="00726A5A" w:rsidSect="00B30E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8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93" w:rsidRDefault="004B3A93" w:rsidP="006B6404">
      <w:pPr>
        <w:spacing w:after="0" w:line="240" w:lineRule="auto"/>
      </w:pPr>
      <w:r>
        <w:separator/>
      </w:r>
    </w:p>
  </w:endnote>
  <w:endnote w:type="continuationSeparator" w:id="0">
    <w:p w:rsidR="004B3A93" w:rsidRDefault="004B3A9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3A" w:rsidRPr="00B30E3A" w:rsidRDefault="00B30E3A">
    <w:pPr>
      <w:pStyle w:val="Rodap"/>
      <w:rPr>
        <w:rFonts w:ascii="Arial" w:hAnsi="Arial" w:cs="Arial"/>
        <w:sz w:val="20"/>
        <w:szCs w:val="20"/>
      </w:rPr>
    </w:pPr>
    <w:r w:rsidRPr="00B30E3A"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t>2</w:t>
    </w:r>
    <w:r w:rsidRPr="00B30E3A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</w:p>
  <w:p w:rsidR="006B6404" w:rsidRDefault="006B6404" w:rsidP="0002131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3A" w:rsidRPr="00B30E3A" w:rsidRDefault="00B30E3A">
    <w:pPr>
      <w:pStyle w:val="Rodap"/>
      <w:rPr>
        <w:rFonts w:ascii="Arial" w:hAnsi="Arial" w:cs="Arial"/>
        <w:sz w:val="20"/>
        <w:szCs w:val="20"/>
      </w:rPr>
    </w:pPr>
    <w:r w:rsidRPr="00B30E3A">
      <w:rPr>
        <w:rFonts w:ascii="Arial" w:hAnsi="Arial" w:cs="Arial"/>
        <w:sz w:val="20"/>
        <w:szCs w:val="20"/>
      </w:rPr>
      <w:t>Página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93" w:rsidRDefault="004B3A93" w:rsidP="006B6404">
      <w:pPr>
        <w:spacing w:after="0" w:line="240" w:lineRule="auto"/>
      </w:pPr>
      <w:r>
        <w:separator/>
      </w:r>
    </w:p>
  </w:footnote>
  <w:footnote w:type="continuationSeparator" w:id="0">
    <w:p w:rsidR="004B3A93" w:rsidRDefault="004B3A9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38" w:rsidRDefault="00E468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18767F" wp14:editId="5D86F151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543800" cy="10763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149B"/>
    <w:rsid w:val="000C4067"/>
    <w:rsid w:val="001158BE"/>
    <w:rsid w:val="00150017"/>
    <w:rsid w:val="001D1A6D"/>
    <w:rsid w:val="00236307"/>
    <w:rsid w:val="00342A70"/>
    <w:rsid w:val="003E70FE"/>
    <w:rsid w:val="00404193"/>
    <w:rsid w:val="004B3A93"/>
    <w:rsid w:val="004C59E0"/>
    <w:rsid w:val="00635F9A"/>
    <w:rsid w:val="0065742C"/>
    <w:rsid w:val="006A3208"/>
    <w:rsid w:val="006B6404"/>
    <w:rsid w:val="00726A5A"/>
    <w:rsid w:val="008A4C69"/>
    <w:rsid w:val="009B7470"/>
    <w:rsid w:val="00A23053"/>
    <w:rsid w:val="00AD2C54"/>
    <w:rsid w:val="00B30E3A"/>
    <w:rsid w:val="00B92EF3"/>
    <w:rsid w:val="00C409FD"/>
    <w:rsid w:val="00C76D33"/>
    <w:rsid w:val="00CE67E4"/>
    <w:rsid w:val="00D66FB7"/>
    <w:rsid w:val="00D85330"/>
    <w:rsid w:val="00E46838"/>
    <w:rsid w:val="00E9604D"/>
    <w:rsid w:val="00F32A34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6B4FC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62CD-4817-4CDA-8A28-7C39C109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Sarana Stefani Da Rosa</cp:lastModifiedBy>
  <cp:revision>11</cp:revision>
  <cp:lastPrinted>2019-11-19T14:26:00Z</cp:lastPrinted>
  <dcterms:created xsi:type="dcterms:W3CDTF">2019-11-19T14:28:00Z</dcterms:created>
  <dcterms:modified xsi:type="dcterms:W3CDTF">2023-01-06T14:28:00Z</dcterms:modified>
</cp:coreProperties>
</file>